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5-727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2612/2024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</w:t>
      </w:r>
      <w:r>
        <w:rPr>
          <w:rFonts w:ascii="Times New Roman" w:eastAsia="Times New Roman" w:hAnsi="Times New Roman" w:cs="Times New Roman"/>
          <w:sz w:val="28"/>
          <w:szCs w:val="28"/>
        </w:rPr>
        <w:t>-01-2024-003135-36</w:t>
      </w:r>
    </w:p>
    <w:p>
      <w:pPr>
        <w:spacing w:before="0" w:after="0"/>
        <w:ind w:right="26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tabs>
          <w:tab w:val="left" w:pos="3615"/>
        </w:tabs>
        <w:spacing w:before="0" w:after="0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лица, привлекаемого к административной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Яковенко </w:t>
      </w:r>
      <w:r>
        <w:rPr>
          <w:rStyle w:val="cat-UserDefinedgrp-32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2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Яковенко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в установленный законом срок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00 руб., наложенный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административном правонарушении </w:t>
      </w:r>
      <w:r>
        <w:rPr>
          <w:rStyle w:val="cat-UserDefinedgrp-33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вступившего в законную силу </w:t>
      </w:r>
      <w:r>
        <w:rPr>
          <w:rStyle w:val="cat-UserDefinedgrp-34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и подлежащим оплате не позднее </w:t>
      </w:r>
      <w:r>
        <w:rPr>
          <w:rStyle w:val="cat-UserDefinedgrp-35rplc-2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Яковенко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пояснил, что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Яковенко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2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22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7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г., вступившего в законную силу </w:t>
      </w:r>
      <w:r>
        <w:rPr>
          <w:rStyle w:val="cat-UserDefinedgrp-38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ва, суд считает доказанной в</w:t>
      </w:r>
      <w:r>
        <w:rPr>
          <w:rFonts w:ascii="Times New Roman" w:eastAsia="Times New Roman" w:hAnsi="Times New Roman" w:cs="Times New Roman"/>
          <w:sz w:val="28"/>
          <w:szCs w:val="28"/>
        </w:rPr>
        <w:t>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Яковенко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Яковенко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ч.1 ст.20.25 КоАП РФ, т.е. 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 ответственность, судом не установлено.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Яковенко </w:t>
      </w:r>
      <w:r>
        <w:rPr>
          <w:rStyle w:val="cat-UserDefinedgrp-39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UserDefinedgrp-40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04872D08080, КБК 720</w:t>
      </w:r>
      <w:r>
        <w:rPr>
          <w:rFonts w:ascii="Times New Roman" w:eastAsia="Times New Roman" w:hAnsi="Times New Roman" w:cs="Times New Roman"/>
          <w:sz w:val="28"/>
          <w:szCs w:val="28"/>
        </w:rPr>
        <w:t>11601153010005140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0412365400675007272420168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д.9 ул. Гагарина г. Сургут. 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UserDefinedgrp-41rplc-4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8">
    <w:name w:val="cat-UserDefined grp-33 rplc-18"/>
    <w:basedOn w:val="DefaultParagraphFont"/>
  </w:style>
  <w:style w:type="character" w:customStyle="1" w:styleId="cat-UserDefinedgrp-34rplc-20">
    <w:name w:val="cat-UserDefined grp-34 rplc-20"/>
    <w:basedOn w:val="DefaultParagraphFont"/>
  </w:style>
  <w:style w:type="character" w:customStyle="1" w:styleId="cat-UserDefinedgrp-35rplc-23">
    <w:name w:val="cat-UserDefined grp-35 rplc-23"/>
    <w:basedOn w:val="DefaultParagraphFont"/>
  </w:style>
  <w:style w:type="character" w:customStyle="1" w:styleId="cat-UserDefinedgrp-36rplc-26">
    <w:name w:val="cat-UserDefined grp-36 rplc-26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38rplc-30">
    <w:name w:val="cat-UserDefined grp-38 rplc-30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40rplc-37">
    <w:name w:val="cat-UserDefined grp-40 rplc-37"/>
    <w:basedOn w:val="DefaultParagraphFont"/>
  </w:style>
  <w:style w:type="character" w:customStyle="1" w:styleId="cat-UserDefinedgrp-41rplc-48">
    <w:name w:val="cat-UserDefined grp-41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